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Terms and Conditions</w:t>
      </w:r>
    </w:p>
    <w:p>
      <w:r>
        <w:t>Last updated: November 27, 2022</w:t>
      </w:r>
    </w:p>
    <w:p>
      <w:r>
        <w:t>Please read these terms and conditions carefully before using Our Service.</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these Terms and Conditions:</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Country</w:t>
      </w:r>
      <w:r>
        <w:t xml:space="preserve"> refers to: Michigan, United States</w:t>
      </w:r>
    </w:p>
    <w:p>
      <w:pPr>
        <w:pStyle w:val="aa"/>
      </w:pPr>
      <w:r>
        <w:rPr>
          <w:b/>
        </w:rPr>
        <w:t>Company</w:t>
      </w:r>
      <w:r>
        <w:t xml:space="preserve"> (referred to as either "the Company", "We", "Us" or "Our" in this Agreement) refers to Michigan Afterschool Partnership, 330 Marshall Street, Suite 211, Lansing, MI 48912.</w:t>
      </w:r>
    </w:p>
    <w:p>
      <w:pPr>
        <w:pStyle w:val="aa"/>
      </w:pPr>
      <w:r>
        <w:rPr>
          <w:b/>
        </w:rPr>
        <w:t>Device</w:t>
      </w:r>
      <w:r>
        <w:t xml:space="preserve"> means any device that can access the Service such as a computer, a cellphone or a digital tablet.</w:t>
      </w:r>
    </w:p>
    <w:p>
      <w:pPr>
        <w:pStyle w:val="aa"/>
      </w:pPr>
      <w:r>
        <w:rPr>
          <w:b/>
        </w:rPr>
        <w:t>Feedback</w:t>
      </w:r>
      <w:r>
        <w:t xml:space="preserve"> means feedback, innovations or suggestions sent by You regarding the attributes, performance or features of our Service.</w:t>
      </w:r>
    </w:p>
    <w:p>
      <w:pPr>
        <w:pStyle w:val="aa"/>
      </w:pPr>
      <w:r>
        <w:rPr>
          <w:b/>
        </w:rPr>
        <w:t>Promotions</w:t>
      </w:r>
      <w:r>
        <w:t xml:space="preserve"> refer to contests, sweepstakes or other promotions offered through the Service.</w:t>
      </w:r>
    </w:p>
    <w:p>
      <w:pPr>
        <w:pStyle w:val="aa"/>
      </w:pPr>
      <w:r>
        <w:rPr>
          <w:b/>
        </w:rPr>
        <w:t>Service</w:t>
      </w:r>
      <w:r>
        <w:t xml:space="preserve"> refers to the Website.</w:t>
      </w:r>
    </w:p>
    <w:p>
      <w:pPr>
        <w:pStyle w:val="aa"/>
      </w:pPr>
      <w:r>
        <w:rPr>
          <w:b/>
        </w:rPr>
        <w:t>Terms and Conditions</w:t>
      </w:r>
      <w:r>
        <w:t xml:space="preserve"> (also referred as "Terms") mean these Terms and Conditions that form the entire agreement between You and the Company regarding the use of the Service.</w:t>
      </w:r>
    </w:p>
    <w:p>
      <w:pPr>
        <w:pStyle w:val="aa"/>
      </w:pPr>
      <w:r>
        <w:rPr>
          <w:b/>
        </w:rPr>
        <w:t>Third-party Social Media Service</w:t>
      </w:r>
      <w:r>
        <w:t xml:space="preserve"> means any services or content (including data, information, products or services) provided by a third-party that may be displayed, included or made available by the Service.</w:t>
      </w:r>
    </w:p>
    <w:p>
      <w:pPr>
        <w:pStyle w:val="aa"/>
      </w:pPr>
      <w:r>
        <w:rPr>
          <w:b/>
        </w:rPr>
        <w:t>Website</w:t>
      </w:r>
      <w:r>
        <w:t xml:space="preserve"> refers to Michigan Afterschool Partnership, accessible from </w:t>
      </w:r>
      <w:hyperlink r:id="rId8">
        <w:r>
          <w:rPr>
            <w:rStyle w:val="Hyperlink"/>
          </w:rPr>
          <w:t>www.miafterschool.org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Acknowledgment</w:t>
      </w:r>
    </w:p>
    <w:p>
      <w:r>
        <w:t>These are the Terms and Conditions governing the use of this Service and the agreement that operates between You and the Company. These Terms and Conditions set out the rights and obligations of all users regarding the use of the Service.</w:t>
      </w:r>
    </w:p>
    <w:p>
      <w:r>
        <w:t>Your access to and use of the Service is conditioned on Your acceptance of and compliance with these Terms and Conditions. These Terms and Conditions apply to all visitors, users and others who access or use the Service.</w:t>
      </w:r>
    </w:p>
    <w:p>
      <w:r>
        <w:t>By accessing or using the Service You agree to be bound by these Terms and Conditions. If You disagree with any part of these Terms and Conditions then You may not access the Service.</w:t>
      </w:r>
    </w:p>
    <w:p>
      <w:r>
        <w:t>You represent that you are over the age of 18. The Company does not permit those under 18 to use the Service.</w:t>
      </w:r>
    </w:p>
    <w:p>
      <w: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a6"/>
      </w:pPr>
      <w:r>
        <w:t>Promotions</w:t>
      </w:r>
    </w:p>
    <w:p>
      <w:r>
        <w:t>Any Promotions made available through the Service may be governed by rules that are separate from these Terms.</w:t>
      </w:r>
    </w:p>
    <w:p>
      <w:r>
        <w:t>If You participate in any Promotions, please review the applicable rules as well as our Privacy policy. If the rules for a Promotion conflict with these Terms, the Promotion rules will apply.</w:t>
      </w:r>
    </w:p>
    <w:p>
      <w:pPr>
        <w:pStyle w:val="a6"/>
      </w:pPr>
      <w:r>
        <w:t>Intellectual Property</w:t>
      </w:r>
    </w:p>
    <w:p>
      <w:r>
        <w:t>The Service and its original content (excluding Content provided by You or other users), features and functionality are and will remain the exclusive property of the Company and its licensors.</w:t>
      </w:r>
    </w:p>
    <w:p>
      <w:r>
        <w:t>The Service is protected by copyright, trademark, and other laws of both the Country and foreign countries.</w:t>
      </w:r>
    </w:p>
    <w:p>
      <w:r>
        <w:t>Our trademarks and trade dress may not be used in connection with any product or service without the prior written consent of the Company.</w:t>
      </w:r>
    </w:p>
    <w:p>
      <w:pPr>
        <w:pStyle w:val="a6"/>
      </w:pPr>
      <w:r>
        <w:t>Your Feedback to Us</w:t>
      </w:r>
    </w:p>
    <w:p>
      <w:r>
        <w:t>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pPr>
        <w:pStyle w:val="a6"/>
      </w:pPr>
      <w:r>
        <w:t>Links to Other Websites</w:t>
      </w:r>
    </w:p>
    <w:p>
      <w:r>
        <w:t>Our Service may contain links to third-party web sites or services that are not owned or controlled by the Company.</w:t>
      </w:r>
    </w:p>
    <w:p>
      <w: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
        <w:t>We strongly advise You to read the terms and conditions and privacy policies of any third-party web sites or services that You visit.</w:t>
      </w:r>
    </w:p>
    <w:p>
      <w:pPr>
        <w:pStyle w:val="a6"/>
      </w:pPr>
      <w:r>
        <w:t>Termination</w:t>
      </w:r>
    </w:p>
    <w:p>
      <w:r>
        <w:t>We may terminate or suspend Your access immediately, without prior notice or liability, for any reason whatsoever, including without limitation if You breach these Terms and Conditions.</w:t>
      </w:r>
    </w:p>
    <w:p>
      <w:r>
        <w:t>Upon termination, Your right to use the Service will cease immediately.</w:t>
      </w:r>
    </w:p>
    <w:p>
      <w:pPr>
        <w:pStyle w:val="a6"/>
      </w:pPr>
      <w:r>
        <w:t>Limitation of Liability</w:t>
      </w:r>
    </w:p>
    <w:p>
      <w: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a6"/>
      </w:pPr>
      <w:r>
        <w:t>"AS IS" and "AS AVAILABLE" Disclaimer</w:t>
      </w:r>
    </w:p>
    <w:p>
      <w: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a6"/>
      </w:pPr>
      <w:r>
        <w:t>Governing Law</w:t>
      </w:r>
    </w:p>
    <w:p>
      <w:r>
        <w:t>The laws of the Country, excluding its conflicts of law rules, shall govern this Terms and Your use of the Service. Your use of the Application may also be subject to other local, state, national, or international laws.</w:t>
      </w:r>
    </w:p>
    <w:p>
      <w:pPr>
        <w:pStyle w:val="a6"/>
      </w:pPr>
      <w:r>
        <w:t>Disputes Resolution</w:t>
      </w:r>
    </w:p>
    <w:p>
      <w:r>
        <w:t>If You have any concern or dispute about the Service, You agree to first try to resolve the dispute informally by contacting the Company.</w:t>
      </w:r>
    </w:p>
    <w:p>
      <w:pPr>
        <w:pStyle w:val="a6"/>
      </w:pPr>
      <w:r>
        <w:t>For European Union (EU) Users</w:t>
      </w:r>
    </w:p>
    <w:p>
      <w:r>
        <w:t>If You are a European Union consumer, you will benefit from any mandatory provisions of the law of the country in which you are resident in.</w:t>
      </w:r>
    </w:p>
    <w:p>
      <w:pPr>
        <w:pStyle w:val="a6"/>
      </w:pPr>
      <w:r>
        <w:t>United States Legal Compliance</w:t>
      </w:r>
    </w:p>
    <w:p>
      <w: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a6"/>
      </w:pPr>
      <w:r>
        <w:t>Severability and Waiver</w:t>
      </w:r>
    </w:p>
    <w:p>
      <w:pPr>
        <w:pStyle w:val="21"/>
      </w:pPr>
      <w:r>
        <w:t>Severability</w:t>
      </w:r>
    </w:p>
    <w:p>
      <w: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21"/>
      </w:pPr>
      <w:r>
        <w:t>Waiver</w:t>
      </w:r>
    </w:p>
    <w:p>
      <w:r>
        <w:t>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pPr>
        <w:pStyle w:val="a6"/>
      </w:pPr>
      <w:r>
        <w:t>Translation Interpretation</w:t>
      </w:r>
    </w:p>
    <w:p>
      <w:r>
        <w:t>These Terms and Conditions may have been translated if We have made them available to You on our Service. You agree that the original English text shall prevail in the case of a dispute.</w:t>
      </w:r>
    </w:p>
    <w:p>
      <w:pPr>
        <w:pStyle w:val="a6"/>
      </w:pPr>
      <w:r>
        <w:t>Changes to These Terms and Conditions</w:t>
      </w:r>
    </w:p>
    <w:p>
      <w: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
        <w:t>By continuing to access or use Our Service after those revisions become effective, You agree to be bound by the revised terms. If You do not agree to the new terms, in whole or in part, please stop using the website and the Service.</w:t>
      </w:r>
    </w:p>
    <w:p>
      <w:pPr>
        <w:pStyle w:val="a6"/>
      </w:pPr>
      <w:r>
        <w:t>Contact Us</w:t>
      </w:r>
    </w:p>
    <w:p>
      <w:r>
        <w:t>If you have any questions about these Terms and Conditions, You can contact us:</w:t>
      </w:r>
    </w:p>
    <w:p>
      <w:pPr>
        <w:pStyle w:val="a0"/>
      </w:pPr>
      <w:r>
        <w:t>By email: stephanie@reschstrategies.com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www.miafter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